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2C" w:rsidRDefault="00B559F2">
      <w:pPr>
        <w:spacing w:after="0"/>
        <w:ind w:left="120"/>
      </w:pPr>
      <w:bookmarkStart w:id="0" w:name="_GoBack"/>
      <w:bookmarkEnd w:id="0"/>
      <w:r>
        <w:rPr>
          <w:rFonts w:hAnsi="Arial"/>
          <w:b/>
          <w:color w:val="000000"/>
          <w:sz w:val="28"/>
        </w:rPr>
        <w:t>Model G 3-1. Verzoek tot registratie van een aanduiding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85452C">
        <w:trPr>
          <w:trHeight w:val="30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Met dit formulier verzoekt u uw aanduiding (de naam van uw partij) voor een verkiezing te registreren bij het centraal stembureau. Met dit registratieverzoek dient u mee te sturen:</w:t>
      </w:r>
      <w:r>
        <w:br/>
      </w:r>
      <w:r>
        <w:rPr>
          <w:rFonts w:hAnsi="Arial"/>
          <w:color w:val="000000"/>
          <w:sz w:val="20"/>
        </w:rPr>
        <w:t>  - notariële</w:t>
      </w:r>
      <w:r>
        <w:rPr>
          <w:rFonts w:hAnsi="Arial"/>
          <w:color w:val="000000"/>
          <w:sz w:val="20"/>
        </w:rPr>
        <w:t xml:space="preserve"> akte (kopie) waarin de statuten van de politieke groepering zijn vastgelegd;</w:t>
      </w:r>
      <w:r>
        <w:br/>
      </w:r>
      <w:r>
        <w:rPr>
          <w:rFonts w:hAnsi="Arial"/>
          <w:color w:val="000000"/>
          <w:sz w:val="20"/>
        </w:rPr>
        <w:t>  - bewijs van inschrijving (origineel) bij de Kamer van Koophandel (niet ouder dan 6 maanden);</w:t>
      </w:r>
      <w:r>
        <w:br/>
      </w:r>
      <w:r>
        <w:rPr>
          <w:rFonts w:hAnsi="Arial"/>
          <w:color w:val="000000"/>
          <w:sz w:val="20"/>
        </w:rPr>
        <w:t>  - betalingsbewijs van de waarborgsom.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85452C">
        <w:trPr>
          <w:trHeight w:val="30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85452C" w:rsidRDefault="00B559F2">
      <w:pPr>
        <w:spacing w:after="0"/>
        <w:ind w:left="120"/>
      </w:pPr>
      <w:r>
        <w:rPr>
          <w:rFonts w:hAnsi="Arial"/>
          <w:b/>
          <w:color w:val="000000"/>
          <w:sz w:val="24"/>
        </w:rPr>
        <w:t>1. Verkiezing</w:t>
      </w:r>
    </w:p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Het gaat om de verkie</w:t>
      </w:r>
      <w:r>
        <w:rPr>
          <w:rFonts w:hAnsi="Arial"/>
          <w:color w:val="000000"/>
          <w:sz w:val="20"/>
        </w:rPr>
        <w:t>zing van de leden van de raad van de gemeente Boxtel.</w:t>
      </w:r>
    </w:p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85452C">
        <w:trPr>
          <w:trHeight w:val="30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85452C" w:rsidRDefault="00B559F2">
      <w:pPr>
        <w:spacing w:after="0"/>
        <w:ind w:left="120"/>
      </w:pPr>
      <w:r>
        <w:rPr>
          <w:rFonts w:hAnsi="Arial"/>
          <w:b/>
          <w:color w:val="000000"/>
          <w:sz w:val="24"/>
        </w:rPr>
        <w:t>2. Algemene gegevens</w:t>
      </w:r>
    </w:p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35"/>
        <w:gridCol w:w="451"/>
        <w:gridCol w:w="5841"/>
      </w:tblGrid>
      <w:tr w:rsidR="0085452C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De politieke groepering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Gevestigd in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Adres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Telefoonnummer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E-mailadres (niet verplicht)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85452C" w:rsidRDefault="00B559F2">
      <w:pPr>
        <w:spacing w:after="0"/>
        <w:ind w:left="120"/>
      </w:pPr>
      <w:r>
        <w:rPr>
          <w:rFonts w:hAnsi="Arial"/>
          <w:b/>
          <w:color w:val="000000"/>
          <w:sz w:val="24"/>
        </w:rPr>
        <w:t>3. Aanduiding van de politieke groepering</w:t>
      </w:r>
    </w:p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Verzoekt ten behoeve van bovenstaande verkiezing, de volgende aanduiding in te schrijven in het register (max. 35 tekens):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10"/>
        <w:gridCol w:w="453"/>
        <w:gridCol w:w="5864"/>
      </w:tblGrid>
      <w:tr w:rsidR="0085452C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85452C" w:rsidRDefault="00B559F2">
      <w:pPr>
        <w:spacing w:after="0"/>
        <w:ind w:left="120"/>
      </w:pPr>
      <w:r>
        <w:rPr>
          <w:rFonts w:hAnsi="Arial"/>
          <w:b/>
          <w:color w:val="000000"/>
          <w:sz w:val="24"/>
        </w:rPr>
        <w:t>4. Aanwijzing gemachtigde</w:t>
      </w:r>
    </w:p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85452C" w:rsidRDefault="00B559F2">
      <w:pPr>
        <w:spacing w:after="0"/>
        <w:ind w:left="120"/>
      </w:pPr>
      <w:r>
        <w:rPr>
          <w:rFonts w:hAnsi="Arial"/>
          <w:i/>
          <w:color w:val="000000"/>
          <w:sz w:val="20"/>
        </w:rPr>
        <w:t>Hier wijst u de persoon aan die namens de politieke groepering de voorgeschreven handelingen</w:t>
      </w:r>
      <w:r>
        <w:rPr>
          <w:rFonts w:hAnsi="Arial"/>
          <w:i/>
          <w:color w:val="000000"/>
          <w:sz w:val="20"/>
        </w:rPr>
        <w:t xml:space="preserve"> in het kader van de Kieswet mag verrichten.</w:t>
      </w:r>
    </w:p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22"/>
        <w:gridCol w:w="452"/>
        <w:gridCol w:w="5853"/>
      </w:tblGrid>
      <w:tr w:rsidR="0085452C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Naam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Adres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Postcode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Plaats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85452C" w:rsidRDefault="0085452C">
      <w:pPr>
        <w:pageBreakBefore/>
        <w:spacing w:after="0"/>
        <w:ind w:left="12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85452C">
        <w:trPr>
          <w:trHeight w:val="30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85452C" w:rsidRDefault="00B559F2">
      <w:pPr>
        <w:spacing w:after="0"/>
        <w:ind w:left="120"/>
      </w:pPr>
      <w:r>
        <w:rPr>
          <w:rFonts w:hAnsi="Arial"/>
          <w:b/>
          <w:color w:val="000000"/>
          <w:sz w:val="24"/>
        </w:rPr>
        <w:t>5. Aanwijzing plaatsvervangend gemachtigde</w:t>
      </w:r>
    </w:p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22"/>
        <w:gridCol w:w="452"/>
        <w:gridCol w:w="5853"/>
      </w:tblGrid>
      <w:tr w:rsidR="0085452C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Naam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Adres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Postcode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Plaats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85452C" w:rsidRDefault="00B559F2">
      <w:pPr>
        <w:spacing w:after="0"/>
        <w:ind w:left="120"/>
      </w:pPr>
      <w:r>
        <w:rPr>
          <w:rFonts w:hAnsi="Arial"/>
          <w:b/>
          <w:color w:val="000000"/>
          <w:sz w:val="24"/>
        </w:rPr>
        <w:t>6. Ondertekening bevoegde bestuurders</w:t>
      </w:r>
    </w:p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18"/>
        <w:gridCol w:w="452"/>
        <w:gridCol w:w="5857"/>
      </w:tblGrid>
      <w:tr w:rsidR="0085452C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Plaats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"/>
        <w:gridCol w:w="440"/>
        <w:gridCol w:w="3049"/>
        <w:gridCol w:w="2196"/>
        <w:gridCol w:w="3093"/>
        <w:gridCol w:w="109"/>
      </w:tblGrid>
      <w:tr w:rsidR="0085452C">
        <w:trPr>
          <w:gridBefore w:val="1"/>
          <w:trHeight w:val="45"/>
          <w:tblCellSpacing w:w="0" w:type="auto"/>
        </w:trPr>
        <w:tc>
          <w:tcPr>
            <w:tcW w:w="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jc w:val="center"/>
            </w:pPr>
            <w:r>
              <w:rPr>
                <w:rFonts w:hAnsi="Arial"/>
                <w:i/>
                <w:color w:val="000000"/>
                <w:sz w:val="20"/>
              </w:rPr>
              <w:t>Naam</w:t>
            </w:r>
          </w:p>
        </w:tc>
        <w:tc>
          <w:tcPr>
            <w:tcW w:w="23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jc w:val="center"/>
            </w:pPr>
            <w:r>
              <w:rPr>
                <w:rFonts w:hAnsi="Arial"/>
                <w:i/>
                <w:color w:val="000000"/>
                <w:sz w:val="20"/>
              </w:rPr>
              <w:t>Functie</w:t>
            </w:r>
          </w:p>
        </w:tc>
        <w:tc>
          <w:tcPr>
            <w:tcW w:w="322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jc w:val="center"/>
            </w:pPr>
            <w:r>
              <w:rPr>
                <w:rFonts w:hAnsi="Arial"/>
                <w:i/>
                <w:color w:val="000000"/>
                <w:sz w:val="20"/>
              </w:rPr>
              <w:t>Handtekening</w:t>
            </w:r>
          </w:p>
        </w:tc>
      </w:tr>
      <w:tr w:rsidR="0085452C">
        <w:trPr>
          <w:gridBefore w:val="1"/>
          <w:trHeight w:val="45"/>
          <w:tblCellSpacing w:w="0" w:type="auto"/>
        </w:trPr>
        <w:tc>
          <w:tcPr>
            <w:tcW w:w="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jc w:val="center"/>
            </w:pPr>
            <w:r>
              <w:rPr>
                <w:rFonts w:hAnsi="Arial"/>
                <w:color w:val="000000"/>
                <w:sz w:val="20"/>
              </w:rPr>
              <w:t>1</w:t>
            </w:r>
          </w:p>
        </w:tc>
        <w:tc>
          <w:tcPr>
            <w:tcW w:w="3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  <w:r>
              <w:br/>
            </w: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3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gridBefore w:val="1"/>
          <w:trHeight w:val="45"/>
          <w:tblCellSpacing w:w="0" w:type="auto"/>
        </w:trPr>
        <w:tc>
          <w:tcPr>
            <w:tcW w:w="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jc w:val="center"/>
            </w:pPr>
            <w:r>
              <w:rPr>
                <w:rFonts w:hAnsi="Arial"/>
                <w:color w:val="000000"/>
                <w:sz w:val="20"/>
              </w:rPr>
              <w:t>2</w:t>
            </w:r>
          </w:p>
        </w:tc>
        <w:tc>
          <w:tcPr>
            <w:tcW w:w="3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  <w:r>
              <w:br/>
            </w: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3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gridBefore w:val="1"/>
          <w:trHeight w:val="45"/>
          <w:tblCellSpacing w:w="0" w:type="auto"/>
        </w:trPr>
        <w:tc>
          <w:tcPr>
            <w:tcW w:w="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jc w:val="center"/>
            </w:pPr>
            <w:r>
              <w:rPr>
                <w:rFonts w:hAnsi="Arial"/>
                <w:color w:val="000000"/>
                <w:sz w:val="20"/>
              </w:rPr>
              <w:t>3</w:t>
            </w:r>
          </w:p>
        </w:tc>
        <w:tc>
          <w:tcPr>
            <w:tcW w:w="3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  <w:r>
              <w:br/>
            </w: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3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gridBefore w:val="1"/>
          <w:trHeight w:val="45"/>
          <w:tblCellSpacing w:w="0" w:type="auto"/>
        </w:trPr>
        <w:tc>
          <w:tcPr>
            <w:tcW w:w="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  <w:jc w:val="center"/>
            </w:pPr>
            <w:r>
              <w:rPr>
                <w:rFonts w:hAnsi="Arial"/>
                <w:color w:val="000000"/>
                <w:sz w:val="20"/>
              </w:rPr>
              <w:t>4</w:t>
            </w:r>
          </w:p>
        </w:tc>
        <w:tc>
          <w:tcPr>
            <w:tcW w:w="3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  <w:r>
              <w:br/>
            </w: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3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5" w:type="dxa"/>
          <w:trHeight w:val="30"/>
          <w:tblCellSpacing w:w="0" w:type="auto"/>
        </w:trPr>
        <w:tc>
          <w:tcPr>
            <w:tcW w:w="9200" w:type="dxa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85452C" w:rsidRDefault="00B559F2">
      <w:pPr>
        <w:spacing w:after="0"/>
        <w:ind w:left="120"/>
      </w:pPr>
      <w:r>
        <w:rPr>
          <w:rFonts w:hAnsi="Arial"/>
          <w:b/>
          <w:color w:val="000000"/>
          <w:sz w:val="24"/>
        </w:rPr>
        <w:t>7. Ruimte voor eventuele opmerkingen</w:t>
      </w:r>
    </w:p>
    <w:p w:rsidR="0085452C" w:rsidRDefault="00B559F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85452C">
        <w:trPr>
          <w:trHeight w:val="30"/>
          <w:tblCellSpacing w:w="0" w:type="auto"/>
        </w:trPr>
        <w:tc>
          <w:tcPr>
            <w:tcW w:w="92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45"/>
          <w:tblCellSpacing w:w="0" w:type="auto"/>
        </w:trPr>
        <w:tc>
          <w:tcPr>
            <w:tcW w:w="92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45"/>
          <w:tblCellSpacing w:w="0" w:type="auto"/>
        </w:trPr>
        <w:tc>
          <w:tcPr>
            <w:tcW w:w="92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45"/>
          <w:tblCellSpacing w:w="0" w:type="auto"/>
        </w:trPr>
        <w:tc>
          <w:tcPr>
            <w:tcW w:w="92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45"/>
          <w:tblCellSpacing w:w="0" w:type="auto"/>
        </w:trPr>
        <w:tc>
          <w:tcPr>
            <w:tcW w:w="92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45"/>
          <w:tblCellSpacing w:w="0" w:type="auto"/>
        </w:trPr>
        <w:tc>
          <w:tcPr>
            <w:tcW w:w="92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45"/>
          <w:tblCellSpacing w:w="0" w:type="auto"/>
        </w:trPr>
        <w:tc>
          <w:tcPr>
            <w:tcW w:w="92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5452C">
        <w:trPr>
          <w:trHeight w:val="45"/>
          <w:tblCellSpacing w:w="0" w:type="auto"/>
        </w:trPr>
        <w:tc>
          <w:tcPr>
            <w:tcW w:w="92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2C" w:rsidRDefault="00B559F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00000" w:rsidRDefault="00B559F2"/>
    <w:sectPr w:rsidR="0000000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2C"/>
    <w:rsid w:val="0085452C"/>
    <w:rsid w:val="00B5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1BAE8-EECF-402F-8737-78028BA3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G 3-1 Verzoek tot registratie van een aanduiding (gemeenteraad)</vt:lpstr>
    </vt:vector>
  </TitlesOfParts>
  <Company>Ple1n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 3-1 Verzoek tot registratie van een aanduiding (gemeenteraad)</dc:title>
  <dc:subject>Model G 3-1 Verzoek tot registratie van een aanduiding (gemeenteraad)</dc:subject>
  <dc:creator>Gemeente Boxtel</dc:creator>
  <cp:keywords>GR-2020</cp:keywords>
  <dc:description>Verkiezing Gemeenteraad 2020 - Model G 3-1 Verzoek tot registratie van een aanduiding (gemeenteraad)</dc:description>
  <cp:lastModifiedBy>Sabine Verhoof</cp:lastModifiedBy>
  <cp:revision>2</cp:revision>
  <dcterms:created xsi:type="dcterms:W3CDTF">2020-04-28T07:38:00Z</dcterms:created>
  <dcterms:modified xsi:type="dcterms:W3CDTF">2020-04-28T07:38:00Z</dcterms:modified>
  <cp:category>Officiële modellen</cp:category>
  <dc:language>nl-NL</dc:language>
</cp:coreProperties>
</file>